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1" w:rsidRDefault="00565491" w:rsidP="00565491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565491" w:rsidRDefault="00073585" w:rsidP="00565491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Jogi, Igazgatási és </w:t>
      </w:r>
      <w:proofErr w:type="gramStart"/>
      <w:r>
        <w:rPr>
          <w:b/>
          <w:sz w:val="22"/>
          <w:szCs w:val="22"/>
        </w:rPr>
        <w:t xml:space="preserve">Ügyrendi </w:t>
      </w:r>
      <w:r w:rsidR="00565491" w:rsidRPr="0086169B">
        <w:rPr>
          <w:b/>
          <w:sz w:val="22"/>
          <w:szCs w:val="22"/>
        </w:rPr>
        <w:t xml:space="preserve"> Bizottsága</w:t>
      </w:r>
      <w:proofErr w:type="gramEnd"/>
      <w:r w:rsidR="00565491">
        <w:rPr>
          <w:b/>
          <w:sz w:val="22"/>
          <w:szCs w:val="22"/>
        </w:rPr>
        <w:t xml:space="preserve"> </w:t>
      </w:r>
    </w:p>
    <w:p w:rsidR="00565491" w:rsidRDefault="00565491" w:rsidP="00565491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565491" w:rsidRPr="00A909AA" w:rsidRDefault="00565491" w:rsidP="00A909AA">
      <w:pPr>
        <w:jc w:val="both"/>
      </w:pPr>
      <w:r>
        <w:t xml:space="preserve">Ügyiratszám: </w:t>
      </w:r>
      <w:r w:rsidR="00842B9C">
        <w:t>HSZ/</w:t>
      </w:r>
      <w:r w:rsidR="00164862">
        <w:t>1751</w:t>
      </w:r>
      <w:r w:rsidR="008A7BB6">
        <w:t>-</w:t>
      </w:r>
      <w:r w:rsidR="007E199C">
        <w:t>1</w:t>
      </w:r>
      <w:r w:rsidR="009E612E">
        <w:t>/20</w:t>
      </w:r>
      <w:r w:rsidR="00164862">
        <w:t>20</w:t>
      </w:r>
      <w:r>
        <w:t>.</w:t>
      </w:r>
    </w:p>
    <w:p w:rsidR="001123E7" w:rsidRDefault="001123E7" w:rsidP="00565491">
      <w:pPr>
        <w:rPr>
          <w:b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>K I V O N A T</w:t>
      </w:r>
    </w:p>
    <w:p w:rsidR="00565491" w:rsidRPr="00842B9C" w:rsidRDefault="00565491" w:rsidP="00565491">
      <w:pPr>
        <w:jc w:val="center"/>
        <w:rPr>
          <w:b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 xml:space="preserve">Hajdúszoboszló Város Önkormányzata Képviselő-testületének </w:t>
      </w:r>
      <w:r w:rsidR="00073585">
        <w:rPr>
          <w:b/>
          <w:sz w:val="22"/>
          <w:szCs w:val="22"/>
        </w:rPr>
        <w:t xml:space="preserve">Jogi, Igazgatási és Ügyrendi </w:t>
      </w:r>
      <w:bookmarkStart w:id="0" w:name="_GoBack"/>
      <w:bookmarkEnd w:id="0"/>
      <w:r w:rsidRPr="00842B9C">
        <w:rPr>
          <w:b/>
        </w:rPr>
        <w:t>Bizottsága 20</w:t>
      </w:r>
      <w:r w:rsidR="006645CE">
        <w:rPr>
          <w:b/>
        </w:rPr>
        <w:t>20</w:t>
      </w:r>
      <w:r w:rsidRPr="00842B9C">
        <w:rPr>
          <w:b/>
        </w:rPr>
        <w:t xml:space="preserve">. </w:t>
      </w:r>
      <w:r w:rsidR="00164862">
        <w:rPr>
          <w:b/>
        </w:rPr>
        <w:t>január 23</w:t>
      </w:r>
      <w:r w:rsidR="00E874FD">
        <w:rPr>
          <w:b/>
        </w:rPr>
        <w:t>-</w:t>
      </w:r>
      <w:r w:rsidR="00164862">
        <w:rPr>
          <w:b/>
        </w:rPr>
        <w:t>á</w:t>
      </w:r>
      <w:r w:rsidR="006F508B" w:rsidRPr="00842B9C">
        <w:rPr>
          <w:b/>
        </w:rPr>
        <w:t>n</w:t>
      </w:r>
      <w:r w:rsidRPr="00842B9C">
        <w:rPr>
          <w:b/>
        </w:rPr>
        <w:t xml:space="preserve"> tartott </w:t>
      </w:r>
      <w:r w:rsidR="0063657F" w:rsidRPr="00842B9C">
        <w:rPr>
          <w:b/>
        </w:rPr>
        <w:t>nyílt</w:t>
      </w:r>
      <w:r w:rsidR="001835E8" w:rsidRPr="00842B9C">
        <w:rPr>
          <w:b/>
        </w:rPr>
        <w:t xml:space="preserve"> </w:t>
      </w:r>
      <w:r w:rsidRPr="00842B9C">
        <w:rPr>
          <w:b/>
        </w:rPr>
        <w:t>ülésének jegyzőkönyvéből</w:t>
      </w:r>
    </w:p>
    <w:p w:rsidR="00327BC8" w:rsidRDefault="00327BC8" w:rsidP="00AC74A2">
      <w:pPr>
        <w:jc w:val="both"/>
        <w:rPr>
          <w:b/>
        </w:rPr>
      </w:pPr>
    </w:p>
    <w:p w:rsidR="00164862" w:rsidRPr="00B6143B" w:rsidRDefault="00164862" w:rsidP="00164862">
      <w:pPr>
        <w:jc w:val="both"/>
        <w:rPr>
          <w:b/>
        </w:rPr>
      </w:pPr>
      <w:r>
        <w:rPr>
          <w:b/>
        </w:rPr>
        <w:t>1/2020. (I. 23</w:t>
      </w:r>
      <w:r w:rsidRPr="00B6143B">
        <w:rPr>
          <w:b/>
        </w:rPr>
        <w:t xml:space="preserve">.)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164862" w:rsidRDefault="00164862" w:rsidP="00164862">
      <w:pPr>
        <w:jc w:val="both"/>
        <w:rPr>
          <w:b/>
        </w:rPr>
      </w:pPr>
      <w:r w:rsidRPr="004C5434">
        <w:rPr>
          <w:b/>
        </w:rPr>
        <w:t xml:space="preserve">Hajdúszoboszló Város Önkormányzatának </w:t>
      </w:r>
      <w:r w:rsidRPr="001203A4">
        <w:rPr>
          <w:b/>
        </w:rPr>
        <w:t>Jogi, Igazgatási és Ügyrendi</w:t>
      </w:r>
      <w:r w:rsidRPr="004C5434">
        <w:rPr>
          <w:b/>
        </w:rPr>
        <w:t xml:space="preserve"> </w:t>
      </w:r>
      <w:r>
        <w:rPr>
          <w:b/>
        </w:rPr>
        <w:t>Bizottsága elfogadja, hogy az ülést Kanizsay György Béla vezesse le</w:t>
      </w:r>
      <w:r w:rsidRPr="00B6143B">
        <w:rPr>
          <w:b/>
        </w:rPr>
        <w:t>.</w:t>
      </w:r>
    </w:p>
    <w:p w:rsidR="00164862" w:rsidRDefault="00164862" w:rsidP="00164862">
      <w:pPr>
        <w:jc w:val="both"/>
        <w:rPr>
          <w:b/>
        </w:rPr>
      </w:pPr>
    </w:p>
    <w:p w:rsidR="00164862" w:rsidRPr="004A412D" w:rsidRDefault="00164862" w:rsidP="00164862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az ülés levezetésére kijelölt képviselő</w:t>
      </w:r>
    </w:p>
    <w:p w:rsidR="00164862" w:rsidRDefault="00164862" w:rsidP="00164862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azonnal</w:t>
      </w:r>
    </w:p>
    <w:p w:rsidR="003A3720" w:rsidRDefault="003A3720" w:rsidP="003A3720">
      <w:pPr>
        <w:jc w:val="both"/>
        <w:rPr>
          <w:b/>
        </w:rPr>
      </w:pPr>
    </w:p>
    <w:p w:rsidR="00164862" w:rsidRPr="00B6143B" w:rsidRDefault="00164862" w:rsidP="00164862">
      <w:pPr>
        <w:jc w:val="both"/>
        <w:rPr>
          <w:b/>
        </w:rPr>
      </w:pPr>
      <w:r>
        <w:rPr>
          <w:b/>
        </w:rPr>
        <w:t>2/2020. (I. 23</w:t>
      </w:r>
      <w:r w:rsidRPr="00B6143B">
        <w:rPr>
          <w:b/>
        </w:rPr>
        <w:t xml:space="preserve">.)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164862" w:rsidRDefault="00164862" w:rsidP="00164862">
      <w:pPr>
        <w:jc w:val="both"/>
        <w:rPr>
          <w:b/>
        </w:rPr>
      </w:pPr>
      <w:r w:rsidRPr="004C5434">
        <w:rPr>
          <w:b/>
        </w:rPr>
        <w:t xml:space="preserve">Hajdúszoboszló Város Önkormányzatának </w:t>
      </w:r>
      <w:r w:rsidRPr="001203A4">
        <w:rPr>
          <w:b/>
        </w:rPr>
        <w:t>Jogi, Igazgatási és Ügyrendi</w:t>
      </w:r>
      <w:r w:rsidRPr="004C5434">
        <w:rPr>
          <w:b/>
        </w:rPr>
        <w:t xml:space="preserve"> </w:t>
      </w:r>
      <w:r>
        <w:rPr>
          <w:b/>
        </w:rPr>
        <w:t>Bizottsága elfogadt</w:t>
      </w:r>
      <w:r w:rsidRPr="004C5434">
        <w:rPr>
          <w:b/>
        </w:rPr>
        <w:t xml:space="preserve">a </w:t>
      </w:r>
      <w:r>
        <w:rPr>
          <w:b/>
        </w:rPr>
        <w:t xml:space="preserve">a </w:t>
      </w:r>
      <w:r w:rsidRPr="003A225D">
        <w:rPr>
          <w:b/>
        </w:rPr>
        <w:t>Jogi, Igazgatási és Ügyrendi</w:t>
      </w:r>
      <w:r w:rsidRPr="003A225D">
        <w:rPr>
          <w:b/>
          <w:i/>
          <w:sz w:val="28"/>
          <w:szCs w:val="20"/>
        </w:rPr>
        <w:t xml:space="preserve"> </w:t>
      </w:r>
      <w:r w:rsidRPr="003A225D">
        <w:rPr>
          <w:b/>
        </w:rPr>
        <w:t>Bizottság alelnöki tisztségének betöltésére tett javaslat napirendre vételét.</w:t>
      </w:r>
    </w:p>
    <w:p w:rsidR="00164862" w:rsidRPr="00E15A4E" w:rsidRDefault="00164862" w:rsidP="00164862">
      <w:pPr>
        <w:shd w:val="clear" w:color="auto" w:fill="FFFFFF"/>
        <w:jc w:val="both"/>
        <w:rPr>
          <w:sz w:val="16"/>
          <w:szCs w:val="16"/>
        </w:rPr>
      </w:pPr>
    </w:p>
    <w:p w:rsidR="00164862" w:rsidRPr="004A412D" w:rsidRDefault="00164862" w:rsidP="00164862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az ülés levezetésére kijelölt képviselő</w:t>
      </w:r>
    </w:p>
    <w:p w:rsidR="00164862" w:rsidRDefault="00164862" w:rsidP="00164862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azonnal</w:t>
      </w:r>
    </w:p>
    <w:p w:rsidR="00164862" w:rsidRDefault="00164862" w:rsidP="003A3720">
      <w:pPr>
        <w:jc w:val="both"/>
        <w:rPr>
          <w:b/>
        </w:rPr>
      </w:pPr>
    </w:p>
    <w:p w:rsidR="00164862" w:rsidRPr="00B6143B" w:rsidRDefault="00164862" w:rsidP="00164862">
      <w:pPr>
        <w:jc w:val="both"/>
        <w:rPr>
          <w:b/>
        </w:rPr>
      </w:pPr>
      <w:r>
        <w:rPr>
          <w:b/>
        </w:rPr>
        <w:t>3/2020. (I. 23</w:t>
      </w:r>
      <w:r w:rsidRPr="00B6143B">
        <w:rPr>
          <w:b/>
        </w:rPr>
        <w:t xml:space="preserve">.)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164862" w:rsidRDefault="00164862" w:rsidP="00164862">
      <w:pPr>
        <w:jc w:val="both"/>
        <w:rPr>
          <w:b/>
        </w:rPr>
      </w:pPr>
      <w:r w:rsidRPr="004C5434">
        <w:rPr>
          <w:b/>
        </w:rPr>
        <w:t xml:space="preserve">Hajdúszoboszló Város Önkormányzatának </w:t>
      </w:r>
      <w:r w:rsidRPr="001203A4">
        <w:rPr>
          <w:b/>
        </w:rPr>
        <w:t>Jogi, Igazgatási és Ügyrendi</w:t>
      </w:r>
      <w:r w:rsidRPr="004C5434">
        <w:rPr>
          <w:b/>
        </w:rPr>
        <w:t xml:space="preserve"> </w:t>
      </w:r>
      <w:r>
        <w:rPr>
          <w:b/>
        </w:rPr>
        <w:t>Bizottsága elfogadt</w:t>
      </w:r>
      <w:r w:rsidRPr="004C5434">
        <w:rPr>
          <w:b/>
        </w:rPr>
        <w:t xml:space="preserve">a </w:t>
      </w:r>
      <w:r w:rsidRPr="003A225D">
        <w:rPr>
          <w:b/>
        </w:rPr>
        <w:t>az építéshatósági feladatok átadásával kapcsolatos megállapodásról szóló</w:t>
      </w:r>
      <w:r w:rsidRPr="004C5434">
        <w:rPr>
          <w:b/>
        </w:rPr>
        <w:t xml:space="preserve"> </w:t>
      </w:r>
      <w:r>
        <w:rPr>
          <w:b/>
        </w:rPr>
        <w:t xml:space="preserve">előterjesztés </w:t>
      </w:r>
      <w:r w:rsidRPr="004C5434">
        <w:rPr>
          <w:b/>
        </w:rPr>
        <w:t>napirend</w:t>
      </w:r>
      <w:r>
        <w:rPr>
          <w:b/>
        </w:rPr>
        <w:t>re vételét</w:t>
      </w:r>
      <w:r w:rsidRPr="00B6143B">
        <w:rPr>
          <w:b/>
        </w:rPr>
        <w:t>.</w:t>
      </w:r>
    </w:p>
    <w:p w:rsidR="00164862" w:rsidRDefault="00164862" w:rsidP="00164862">
      <w:pPr>
        <w:jc w:val="both"/>
        <w:rPr>
          <w:b/>
        </w:rPr>
      </w:pPr>
    </w:p>
    <w:p w:rsidR="00164862" w:rsidRPr="004A412D" w:rsidRDefault="00164862" w:rsidP="00164862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az ülés levezetésére kijelölt képviselő</w:t>
      </w:r>
    </w:p>
    <w:p w:rsidR="00164862" w:rsidRDefault="00164862" w:rsidP="00164862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azonnal</w:t>
      </w:r>
    </w:p>
    <w:p w:rsidR="00164862" w:rsidRDefault="00164862" w:rsidP="003A3720">
      <w:pPr>
        <w:jc w:val="both"/>
        <w:rPr>
          <w:b/>
        </w:rPr>
      </w:pPr>
    </w:p>
    <w:p w:rsidR="00164862" w:rsidRPr="00B6143B" w:rsidRDefault="00164862" w:rsidP="00164862">
      <w:pPr>
        <w:jc w:val="both"/>
        <w:rPr>
          <w:b/>
        </w:rPr>
      </w:pPr>
      <w:r>
        <w:rPr>
          <w:b/>
        </w:rPr>
        <w:t>4/2020. (I. 23</w:t>
      </w:r>
      <w:r w:rsidRPr="00B6143B">
        <w:rPr>
          <w:b/>
        </w:rPr>
        <w:t xml:space="preserve">.)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164862" w:rsidRDefault="00164862" w:rsidP="00164862">
      <w:pPr>
        <w:jc w:val="both"/>
        <w:rPr>
          <w:b/>
        </w:rPr>
      </w:pPr>
      <w:r w:rsidRPr="004C5434">
        <w:rPr>
          <w:b/>
        </w:rPr>
        <w:t xml:space="preserve">Hajdúszoboszló Város Önkormányzatának </w:t>
      </w:r>
      <w:r w:rsidRPr="001203A4">
        <w:rPr>
          <w:b/>
        </w:rPr>
        <w:t>Jogi, Igazgatási és Ügyrendi</w:t>
      </w:r>
      <w:r w:rsidRPr="004C5434">
        <w:rPr>
          <w:b/>
        </w:rPr>
        <w:t xml:space="preserve"> </w:t>
      </w:r>
      <w:r>
        <w:rPr>
          <w:b/>
        </w:rPr>
        <w:t>Bizottsága elfogadt</w:t>
      </w:r>
      <w:r w:rsidRPr="004C5434">
        <w:rPr>
          <w:b/>
        </w:rPr>
        <w:t xml:space="preserve">a </w:t>
      </w:r>
      <w:r w:rsidRPr="008355AA">
        <w:rPr>
          <w:b/>
        </w:rPr>
        <w:t>az alapszabály és társulási megállapodás módosítás</w:t>
      </w:r>
      <w:r>
        <w:rPr>
          <w:b/>
        </w:rPr>
        <w:t xml:space="preserve"> elfogadásáról</w:t>
      </w:r>
      <w:r w:rsidRPr="008355AA">
        <w:rPr>
          <w:b/>
        </w:rPr>
        <w:t xml:space="preserve"> </w:t>
      </w:r>
      <w:r>
        <w:rPr>
          <w:b/>
        </w:rPr>
        <w:t>s</w:t>
      </w:r>
      <w:r w:rsidRPr="003A225D">
        <w:rPr>
          <w:b/>
        </w:rPr>
        <w:t>zóló</w:t>
      </w:r>
      <w:r w:rsidRPr="004C5434">
        <w:rPr>
          <w:b/>
        </w:rPr>
        <w:t xml:space="preserve"> </w:t>
      </w:r>
      <w:r>
        <w:rPr>
          <w:b/>
        </w:rPr>
        <w:t xml:space="preserve">előterjesztés </w:t>
      </w:r>
      <w:r w:rsidRPr="004C5434">
        <w:rPr>
          <w:b/>
        </w:rPr>
        <w:t>napirend</w:t>
      </w:r>
      <w:r>
        <w:rPr>
          <w:b/>
        </w:rPr>
        <w:t>re vételét</w:t>
      </w:r>
      <w:r w:rsidRPr="00B6143B">
        <w:rPr>
          <w:b/>
        </w:rPr>
        <w:t>.</w:t>
      </w:r>
    </w:p>
    <w:p w:rsidR="00164862" w:rsidRDefault="00164862" w:rsidP="00164862">
      <w:pPr>
        <w:jc w:val="both"/>
        <w:rPr>
          <w:b/>
        </w:rPr>
      </w:pPr>
    </w:p>
    <w:p w:rsidR="00164862" w:rsidRPr="004A412D" w:rsidRDefault="00164862" w:rsidP="00164862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az ülés levezetésére kijelölt képviselő</w:t>
      </w:r>
    </w:p>
    <w:p w:rsidR="00164862" w:rsidRDefault="00164862" w:rsidP="00164862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azonnal</w:t>
      </w:r>
    </w:p>
    <w:p w:rsidR="00164862" w:rsidRDefault="00164862" w:rsidP="003A3720">
      <w:pPr>
        <w:jc w:val="both"/>
        <w:rPr>
          <w:b/>
        </w:rPr>
      </w:pPr>
    </w:p>
    <w:p w:rsidR="00164862" w:rsidRPr="00B6143B" w:rsidRDefault="00164862" w:rsidP="00164862">
      <w:pPr>
        <w:jc w:val="both"/>
        <w:rPr>
          <w:b/>
        </w:rPr>
      </w:pPr>
      <w:r>
        <w:rPr>
          <w:b/>
        </w:rPr>
        <w:t>5/2020. (I. 23</w:t>
      </w:r>
      <w:r w:rsidRPr="00B6143B">
        <w:rPr>
          <w:b/>
        </w:rPr>
        <w:t xml:space="preserve">.)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164862" w:rsidRDefault="00164862" w:rsidP="00164862">
      <w:pPr>
        <w:jc w:val="both"/>
        <w:rPr>
          <w:b/>
        </w:rPr>
      </w:pPr>
      <w:r w:rsidRPr="004C5434">
        <w:rPr>
          <w:b/>
        </w:rPr>
        <w:t xml:space="preserve">Hajdúszoboszló Város Önkormányzatának </w:t>
      </w:r>
      <w:r w:rsidRPr="001203A4">
        <w:rPr>
          <w:b/>
        </w:rPr>
        <w:t>Jogi, Igazgatási és Ügyrendi</w:t>
      </w:r>
      <w:r w:rsidRPr="004C5434">
        <w:rPr>
          <w:b/>
        </w:rPr>
        <w:t xml:space="preserve"> </w:t>
      </w:r>
      <w:r>
        <w:rPr>
          <w:b/>
        </w:rPr>
        <w:t>Bizottsága elfogadt</w:t>
      </w:r>
      <w:r w:rsidRPr="004C5434">
        <w:rPr>
          <w:b/>
        </w:rPr>
        <w:t xml:space="preserve">a a napirendi </w:t>
      </w:r>
      <w:r w:rsidRPr="00B6143B">
        <w:rPr>
          <w:b/>
        </w:rPr>
        <w:t>javaslatokat.</w:t>
      </w:r>
    </w:p>
    <w:p w:rsidR="00164862" w:rsidRDefault="00164862" w:rsidP="00164862">
      <w:pPr>
        <w:jc w:val="both"/>
        <w:rPr>
          <w:b/>
        </w:rPr>
      </w:pPr>
    </w:p>
    <w:p w:rsidR="00164862" w:rsidRPr="004A412D" w:rsidRDefault="00164862" w:rsidP="00164862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az ülés levezetésére kijelölt képviselő</w:t>
      </w:r>
    </w:p>
    <w:p w:rsidR="00164862" w:rsidRDefault="00164862" w:rsidP="00164862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azonnal</w:t>
      </w:r>
    </w:p>
    <w:p w:rsidR="00164862" w:rsidRDefault="00164862" w:rsidP="00164862">
      <w:pPr>
        <w:shd w:val="clear" w:color="auto" w:fill="FFFFFF"/>
        <w:jc w:val="both"/>
      </w:pPr>
    </w:p>
    <w:p w:rsidR="00164862" w:rsidRPr="008A4BD5" w:rsidRDefault="00164862" w:rsidP="00164862">
      <w:pPr>
        <w:jc w:val="both"/>
        <w:rPr>
          <w:b/>
          <w:sz w:val="16"/>
          <w:szCs w:val="16"/>
        </w:rPr>
      </w:pPr>
      <w:r w:rsidRPr="00B6143B">
        <w:rPr>
          <w:b/>
        </w:rPr>
        <w:t>Napirend</w:t>
      </w:r>
    </w:p>
    <w:p w:rsidR="00164862" w:rsidRPr="003A225D" w:rsidRDefault="00164862" w:rsidP="00164862">
      <w:pPr>
        <w:pStyle w:val="Listaszerbekezds"/>
        <w:numPr>
          <w:ilvl w:val="0"/>
          <w:numId w:val="38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Pr="003A225D">
        <w:rPr>
          <w:rFonts w:ascii="Times New Roman" w:eastAsia="Times New Roman" w:hAnsi="Times New Roman" w:cs="Times New Roman"/>
          <w:sz w:val="24"/>
          <w:szCs w:val="24"/>
          <w:lang w:eastAsia="hu-HU"/>
        </w:rPr>
        <w:t>avaslat</w:t>
      </w:r>
      <w:r w:rsidRPr="003A2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A225D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3A225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3A225D">
        <w:rPr>
          <w:rFonts w:ascii="Times New Roman" w:hAnsi="Times New Roman" w:cs="Times New Roman"/>
          <w:sz w:val="24"/>
          <w:szCs w:val="24"/>
        </w:rPr>
        <w:t>Bizottság</w:t>
      </w:r>
      <w:r w:rsidRPr="003A22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alelnöki tisztségének betöltésére</w:t>
      </w:r>
    </w:p>
    <w:p w:rsidR="00164862" w:rsidRDefault="00164862" w:rsidP="00164862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A225D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3A22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Kocsis Róbert</w:t>
      </w:r>
    </w:p>
    <w:p w:rsidR="00164862" w:rsidRPr="003A225D" w:rsidRDefault="00164862" w:rsidP="00164862">
      <w:pPr>
        <w:pStyle w:val="Listaszerbekezds"/>
        <w:numPr>
          <w:ilvl w:val="0"/>
          <w:numId w:val="38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A225D">
        <w:rPr>
          <w:rFonts w:ascii="Times New Roman" w:hAnsi="Times New Roman" w:cs="Times New Roman"/>
          <w:sz w:val="24"/>
          <w:szCs w:val="24"/>
        </w:rPr>
        <w:lastRenderedPageBreak/>
        <w:t>Javaslat Hajdúszoboszló város 2020. évi költségvetésére. (1. számú testületi előterjesztés)</w:t>
      </w:r>
    </w:p>
    <w:p w:rsidR="00164862" w:rsidRPr="003A225D" w:rsidRDefault="00164862" w:rsidP="00164862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A225D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3A225D">
        <w:rPr>
          <w:rFonts w:ascii="Times New Roman" w:hAnsi="Times New Roman" w:cs="Times New Roman"/>
          <w:sz w:val="24"/>
          <w:szCs w:val="24"/>
        </w:rPr>
        <w:t>: polgármester</w:t>
      </w:r>
    </w:p>
    <w:p w:rsidR="00164862" w:rsidRPr="003A225D" w:rsidRDefault="00164862" w:rsidP="00164862">
      <w:pPr>
        <w:pStyle w:val="Listaszerbekezds"/>
        <w:numPr>
          <w:ilvl w:val="0"/>
          <w:numId w:val="38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A225D">
        <w:rPr>
          <w:rFonts w:ascii="Times New Roman" w:hAnsi="Times New Roman" w:cs="Times New Roman"/>
          <w:sz w:val="24"/>
          <w:szCs w:val="24"/>
        </w:rPr>
        <w:t xml:space="preserve">Előterjesztés Hajdúszoboszló Város Önkormányzata közbeszerzési és beszerzési szabályzatainak </w:t>
      </w:r>
      <w:proofErr w:type="spellStart"/>
      <w:r w:rsidRPr="003A225D">
        <w:rPr>
          <w:rFonts w:ascii="Times New Roman" w:hAnsi="Times New Roman" w:cs="Times New Roman"/>
          <w:sz w:val="24"/>
          <w:szCs w:val="24"/>
        </w:rPr>
        <w:t>újraalkotására</w:t>
      </w:r>
      <w:proofErr w:type="spellEnd"/>
      <w:r w:rsidRPr="003A225D">
        <w:rPr>
          <w:rFonts w:ascii="Times New Roman" w:hAnsi="Times New Roman" w:cs="Times New Roman"/>
          <w:sz w:val="24"/>
          <w:szCs w:val="24"/>
        </w:rPr>
        <w:t>. (2. számú testületi előterjesztés)</w:t>
      </w:r>
    </w:p>
    <w:p w:rsidR="00164862" w:rsidRPr="003A225D" w:rsidRDefault="00164862" w:rsidP="00164862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A225D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3A225D">
        <w:rPr>
          <w:rFonts w:ascii="Times New Roman" w:hAnsi="Times New Roman" w:cs="Times New Roman"/>
          <w:sz w:val="24"/>
          <w:szCs w:val="24"/>
        </w:rPr>
        <w:t>: aljegyző</w:t>
      </w:r>
    </w:p>
    <w:p w:rsidR="00164862" w:rsidRPr="003A225D" w:rsidRDefault="00164862" w:rsidP="00164862">
      <w:pPr>
        <w:pStyle w:val="Listaszerbekezds"/>
        <w:numPr>
          <w:ilvl w:val="0"/>
          <w:numId w:val="38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A225D">
        <w:rPr>
          <w:rFonts w:ascii="Times New Roman" w:hAnsi="Times New Roman" w:cs="Times New Roman"/>
          <w:sz w:val="24"/>
          <w:szCs w:val="24"/>
        </w:rPr>
        <w:t>Előterjesztés a helyi nemzetiségi önkormányzatokkal kötött együttműködési megállapodásokról. (3. számú testületi előterjesztés)</w:t>
      </w:r>
    </w:p>
    <w:p w:rsidR="00164862" w:rsidRPr="003A225D" w:rsidRDefault="00164862" w:rsidP="00164862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A225D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3A225D">
        <w:rPr>
          <w:rFonts w:ascii="Times New Roman" w:hAnsi="Times New Roman" w:cs="Times New Roman"/>
          <w:sz w:val="24"/>
          <w:szCs w:val="24"/>
        </w:rPr>
        <w:t>: jegyző</w:t>
      </w:r>
    </w:p>
    <w:p w:rsidR="00164862" w:rsidRPr="003A225D" w:rsidRDefault="00164862" w:rsidP="00164862">
      <w:pPr>
        <w:pStyle w:val="Listaszerbekezds"/>
        <w:numPr>
          <w:ilvl w:val="0"/>
          <w:numId w:val="38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A225D">
        <w:rPr>
          <w:rFonts w:ascii="Times New Roman" w:hAnsi="Times New Roman" w:cs="Times New Roman"/>
          <w:sz w:val="24"/>
          <w:szCs w:val="24"/>
        </w:rPr>
        <w:t>Előterjesztés rendeletek módosításáról (közterület-használat, fizető parkolási rendszer). (10. számú testületi előterjesztés)</w:t>
      </w:r>
    </w:p>
    <w:p w:rsidR="00164862" w:rsidRDefault="00164862" w:rsidP="00164862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A225D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3A225D">
        <w:rPr>
          <w:rFonts w:ascii="Times New Roman" w:hAnsi="Times New Roman" w:cs="Times New Roman"/>
          <w:sz w:val="24"/>
          <w:szCs w:val="24"/>
        </w:rPr>
        <w:t>: városfejlesztési irodavezető-helyettes</w:t>
      </w:r>
    </w:p>
    <w:p w:rsidR="00164862" w:rsidRPr="008454F0" w:rsidRDefault="00164862" w:rsidP="00164862">
      <w:pPr>
        <w:pStyle w:val="Listaszerbekezds"/>
        <w:numPr>
          <w:ilvl w:val="0"/>
          <w:numId w:val="38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454F0">
        <w:rPr>
          <w:rFonts w:ascii="Times New Roman" w:hAnsi="Times New Roman" w:cs="Times New Roman"/>
          <w:sz w:val="24"/>
          <w:szCs w:val="24"/>
        </w:rPr>
        <w:t xml:space="preserve">Előterjesztés az építéshatósági feladatok átadásával kapcsolatos megállapodásról </w:t>
      </w:r>
    </w:p>
    <w:p w:rsidR="00164862" w:rsidRPr="008454F0" w:rsidRDefault="00164862" w:rsidP="00164862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454F0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8454F0">
        <w:rPr>
          <w:rFonts w:ascii="Times New Roman" w:hAnsi="Times New Roman" w:cs="Times New Roman"/>
          <w:sz w:val="24"/>
          <w:szCs w:val="24"/>
        </w:rPr>
        <w:t>: jegyző</w:t>
      </w:r>
    </w:p>
    <w:p w:rsidR="00164862" w:rsidRPr="008454F0" w:rsidRDefault="00164862" w:rsidP="00164862">
      <w:pPr>
        <w:pStyle w:val="Listaszerbekezds"/>
        <w:numPr>
          <w:ilvl w:val="0"/>
          <w:numId w:val="38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454F0">
        <w:rPr>
          <w:rFonts w:ascii="Times New Roman" w:hAnsi="Times New Roman" w:cs="Times New Roman"/>
          <w:sz w:val="24"/>
          <w:szCs w:val="24"/>
        </w:rPr>
        <w:t xml:space="preserve">Előterjesztés az alapszabály és társulási megállapodás módosítás elfogadásáról </w:t>
      </w:r>
    </w:p>
    <w:p w:rsidR="00164862" w:rsidRPr="008454F0" w:rsidRDefault="00164862" w:rsidP="00164862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454F0"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164862" w:rsidRDefault="00164862" w:rsidP="00164862">
      <w:pPr>
        <w:jc w:val="both"/>
      </w:pPr>
      <w:r w:rsidRPr="003A225D">
        <w:t>Tájékoztatók, bejelentések</w:t>
      </w:r>
    </w:p>
    <w:p w:rsidR="00E874FD" w:rsidRPr="00A52E7D" w:rsidRDefault="00E874FD" w:rsidP="00E874FD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874FD" w:rsidRPr="00262D23" w:rsidRDefault="00E874FD" w:rsidP="003A3720">
      <w:pPr>
        <w:pStyle w:val="Listaszerbekezds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E874FD" w:rsidRDefault="00E874FD" w:rsidP="00E874FD">
      <w:pPr>
        <w:tabs>
          <w:tab w:val="left" w:pos="360"/>
        </w:tabs>
        <w:ind w:left="720"/>
        <w:jc w:val="both"/>
      </w:pPr>
    </w:p>
    <w:p w:rsidR="00164862" w:rsidRPr="008454F0" w:rsidRDefault="00164862" w:rsidP="00164862">
      <w:pPr>
        <w:shd w:val="clear" w:color="auto" w:fill="FFFFFF"/>
        <w:jc w:val="center"/>
        <w:outlineLvl w:val="3"/>
        <w:rPr>
          <w:b/>
          <w:i/>
        </w:rPr>
      </w:pPr>
      <w:r w:rsidRPr="008454F0">
        <w:rPr>
          <w:b/>
          <w:i/>
        </w:rPr>
        <w:t>Javaslat a Jogi, Igazgatási és Ügyrendi</w:t>
      </w:r>
      <w:r w:rsidRPr="008454F0">
        <w:rPr>
          <w:b/>
          <w:i/>
          <w:sz w:val="28"/>
          <w:szCs w:val="20"/>
        </w:rPr>
        <w:t xml:space="preserve"> </w:t>
      </w:r>
      <w:r w:rsidRPr="008454F0">
        <w:rPr>
          <w:b/>
          <w:i/>
        </w:rPr>
        <w:t>Bizottság alelnöki tisztségének betöltésére</w:t>
      </w:r>
    </w:p>
    <w:p w:rsidR="00E874FD" w:rsidRPr="003A3720" w:rsidRDefault="00E874FD" w:rsidP="003A3720">
      <w:pPr>
        <w:jc w:val="center"/>
        <w:rPr>
          <w:b/>
          <w:i/>
        </w:rPr>
      </w:pPr>
    </w:p>
    <w:p w:rsidR="003A3720" w:rsidRDefault="003A3720" w:rsidP="00E874FD">
      <w:pPr>
        <w:jc w:val="both"/>
        <w:rPr>
          <w:b/>
          <w:i/>
        </w:rPr>
      </w:pPr>
    </w:p>
    <w:p w:rsidR="00164862" w:rsidRPr="00B6143B" w:rsidRDefault="00164862" w:rsidP="00164862">
      <w:pPr>
        <w:jc w:val="both"/>
        <w:rPr>
          <w:b/>
        </w:rPr>
      </w:pPr>
      <w:r>
        <w:rPr>
          <w:b/>
        </w:rPr>
        <w:t>6/2020. (I. 23</w:t>
      </w:r>
      <w:r w:rsidRPr="00B6143B">
        <w:rPr>
          <w:b/>
        </w:rPr>
        <w:t xml:space="preserve">.)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164862" w:rsidRPr="007826BA" w:rsidRDefault="00164862" w:rsidP="00164862">
      <w:pPr>
        <w:jc w:val="both"/>
        <w:rPr>
          <w:b/>
          <w:i/>
        </w:rPr>
      </w:pPr>
      <w:r w:rsidRPr="007826BA">
        <w:rPr>
          <w:b/>
        </w:rPr>
        <w:t xml:space="preserve">Hajdúszoboszló Város Önkormányzatának Jogi, Igazgatási és Ügyrendi Bizottsága </w:t>
      </w:r>
      <w:r>
        <w:rPr>
          <w:b/>
        </w:rPr>
        <w:t>elfogadja, hogy a bizottság elnök-helyettesi tisztséget Kanizsay György Béla töltse be.</w:t>
      </w:r>
    </w:p>
    <w:p w:rsidR="00164862" w:rsidRDefault="00164862" w:rsidP="00164862">
      <w:pPr>
        <w:jc w:val="center"/>
        <w:rPr>
          <w:b/>
          <w:i/>
        </w:rPr>
      </w:pPr>
    </w:p>
    <w:p w:rsidR="00164862" w:rsidRPr="004A412D" w:rsidRDefault="00164862" w:rsidP="00164862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elnök-helyettes</w:t>
      </w:r>
    </w:p>
    <w:p w:rsidR="003A3720" w:rsidRDefault="00164862" w:rsidP="00164862">
      <w:pPr>
        <w:jc w:val="both"/>
        <w:rPr>
          <w:bCs/>
          <w:iCs/>
        </w:rPr>
      </w:pPr>
      <w:r w:rsidRPr="004A412D">
        <w:rPr>
          <w:u w:val="single"/>
        </w:rPr>
        <w:t>Határidő:</w:t>
      </w:r>
      <w:r>
        <w:t xml:space="preserve"> </w:t>
      </w:r>
      <w:r>
        <w:tab/>
      </w:r>
      <w:r>
        <w:rPr>
          <w:bCs/>
          <w:iCs/>
        </w:rPr>
        <w:t>azonnal</w:t>
      </w:r>
    </w:p>
    <w:p w:rsidR="00164862" w:rsidRDefault="00164862" w:rsidP="00164862">
      <w:pPr>
        <w:jc w:val="both"/>
        <w:rPr>
          <w:b/>
          <w:i/>
        </w:rPr>
      </w:pPr>
    </w:p>
    <w:p w:rsidR="003A3720" w:rsidRPr="00262D23" w:rsidRDefault="003A3720" w:rsidP="003A3720">
      <w:pPr>
        <w:pStyle w:val="Listaszerbekezds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3A3720" w:rsidRDefault="003A3720" w:rsidP="003A3720">
      <w:pPr>
        <w:jc w:val="both"/>
        <w:rPr>
          <w:b/>
          <w:i/>
        </w:rPr>
      </w:pPr>
    </w:p>
    <w:p w:rsidR="00164862" w:rsidRPr="007826BA" w:rsidRDefault="00164862" w:rsidP="00164862">
      <w:pPr>
        <w:ind w:left="720"/>
        <w:jc w:val="center"/>
        <w:rPr>
          <w:b/>
          <w:i/>
        </w:rPr>
      </w:pPr>
      <w:r w:rsidRPr="007826BA">
        <w:rPr>
          <w:b/>
          <w:i/>
        </w:rPr>
        <w:t>Javaslat Hajdúszoboszló város 2020. évi költségvetésére.</w:t>
      </w:r>
    </w:p>
    <w:p w:rsidR="00E874FD" w:rsidRDefault="00E874FD" w:rsidP="00E874FD">
      <w:pPr>
        <w:jc w:val="both"/>
        <w:rPr>
          <w:b/>
          <w:i/>
        </w:rPr>
      </w:pPr>
    </w:p>
    <w:p w:rsidR="00164862" w:rsidRPr="00B6143B" w:rsidRDefault="00164862" w:rsidP="00164862">
      <w:pPr>
        <w:jc w:val="both"/>
        <w:rPr>
          <w:b/>
        </w:rPr>
      </w:pPr>
      <w:r>
        <w:rPr>
          <w:b/>
        </w:rPr>
        <w:t>7/2020. (I. 23</w:t>
      </w:r>
      <w:r w:rsidRPr="00B6143B">
        <w:rPr>
          <w:b/>
        </w:rPr>
        <w:t xml:space="preserve">.)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164862" w:rsidRPr="006070E9" w:rsidRDefault="00164862" w:rsidP="00164862">
      <w:pPr>
        <w:pStyle w:val="Szvegtrzs32"/>
        <w:spacing w:after="0"/>
        <w:jc w:val="both"/>
        <w:rPr>
          <w:b/>
          <w:sz w:val="24"/>
          <w:szCs w:val="24"/>
        </w:rPr>
      </w:pPr>
      <w:r w:rsidRPr="004C5434">
        <w:rPr>
          <w:b/>
          <w:sz w:val="24"/>
          <w:szCs w:val="24"/>
        </w:rPr>
        <w:t xml:space="preserve">Hajdúszoboszló Város Önkormányzatának </w:t>
      </w:r>
      <w:r w:rsidRPr="001203A4">
        <w:rPr>
          <w:b/>
          <w:sz w:val="24"/>
          <w:szCs w:val="24"/>
        </w:rPr>
        <w:t>Jogi, Igazgatási és Ügyrendi</w:t>
      </w:r>
      <w:r w:rsidRPr="004C5434">
        <w:rPr>
          <w:b/>
          <w:sz w:val="24"/>
          <w:szCs w:val="24"/>
        </w:rPr>
        <w:t xml:space="preserve"> Bizottsága </w:t>
      </w:r>
      <w:r>
        <w:rPr>
          <w:b/>
          <w:sz w:val="24"/>
          <w:szCs w:val="24"/>
        </w:rPr>
        <w:t xml:space="preserve">javasolja a képviselő-testületnek a </w:t>
      </w:r>
      <w:r w:rsidRPr="00DB6A8D">
        <w:rPr>
          <w:b/>
          <w:sz w:val="24"/>
          <w:szCs w:val="24"/>
        </w:rPr>
        <w:t>Hajdúszoboszló város 2020. évi költségvetésé</w:t>
      </w:r>
      <w:r>
        <w:rPr>
          <w:b/>
          <w:sz w:val="24"/>
          <w:szCs w:val="24"/>
        </w:rPr>
        <w:t>nek elfogadását.</w:t>
      </w:r>
    </w:p>
    <w:p w:rsidR="00164862" w:rsidRDefault="00164862" w:rsidP="00164862">
      <w:pPr>
        <w:jc w:val="both"/>
        <w:rPr>
          <w:u w:val="single"/>
        </w:rPr>
      </w:pPr>
    </w:p>
    <w:p w:rsidR="00164862" w:rsidRPr="004A412D" w:rsidRDefault="00164862" w:rsidP="00164862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elnök-helyettes</w:t>
      </w:r>
    </w:p>
    <w:p w:rsidR="00164862" w:rsidRDefault="00164862" w:rsidP="00164862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2020. január 23.</w:t>
      </w:r>
    </w:p>
    <w:p w:rsidR="00164862" w:rsidRDefault="00164862" w:rsidP="00164862">
      <w:pPr>
        <w:tabs>
          <w:tab w:val="left" w:pos="1276"/>
        </w:tabs>
        <w:jc w:val="both"/>
        <w:rPr>
          <w:bCs/>
          <w:iCs/>
        </w:rPr>
      </w:pPr>
    </w:p>
    <w:p w:rsidR="00164862" w:rsidRPr="00262D23" w:rsidRDefault="00164862" w:rsidP="00164862">
      <w:pPr>
        <w:pStyle w:val="Listaszerbekezds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164862" w:rsidRDefault="00164862" w:rsidP="00164862">
      <w:pPr>
        <w:jc w:val="both"/>
        <w:rPr>
          <w:b/>
          <w:i/>
        </w:rPr>
      </w:pPr>
    </w:p>
    <w:p w:rsidR="00164862" w:rsidRPr="00DB6A8D" w:rsidRDefault="00164862" w:rsidP="00164862">
      <w:pPr>
        <w:jc w:val="center"/>
        <w:rPr>
          <w:b/>
          <w:i/>
        </w:rPr>
      </w:pPr>
      <w:r w:rsidRPr="00DB6A8D">
        <w:rPr>
          <w:b/>
          <w:i/>
        </w:rPr>
        <w:t xml:space="preserve">Előterjesztés Hajdúszoboszló Város Önkormányzata közbeszerzési és beszerzési szabályzatainak </w:t>
      </w:r>
      <w:proofErr w:type="spellStart"/>
      <w:r w:rsidRPr="00DB6A8D">
        <w:rPr>
          <w:b/>
          <w:i/>
        </w:rPr>
        <w:t>újraalkotására</w:t>
      </w:r>
      <w:proofErr w:type="spellEnd"/>
    </w:p>
    <w:p w:rsidR="003A3720" w:rsidRDefault="003A3720" w:rsidP="003A3720">
      <w:pPr>
        <w:jc w:val="both"/>
        <w:rPr>
          <w:u w:val="single"/>
        </w:rPr>
      </w:pPr>
    </w:p>
    <w:p w:rsidR="00164862" w:rsidRPr="00BF6265" w:rsidRDefault="00164862" w:rsidP="00164862">
      <w:pPr>
        <w:jc w:val="both"/>
        <w:rPr>
          <w:b/>
        </w:rPr>
      </w:pPr>
      <w:r>
        <w:rPr>
          <w:b/>
        </w:rPr>
        <w:t>8</w:t>
      </w:r>
      <w:r w:rsidRPr="00BF6265">
        <w:rPr>
          <w:b/>
        </w:rPr>
        <w:t>/2020. (I. 23.) JIÜB határozat</w:t>
      </w:r>
    </w:p>
    <w:p w:rsidR="00164862" w:rsidRPr="00BF6265" w:rsidRDefault="00164862" w:rsidP="00164862">
      <w:pPr>
        <w:pStyle w:val="Szvegtrzs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265">
        <w:rPr>
          <w:rFonts w:ascii="Times New Roman" w:hAnsi="Times New Roman" w:cs="Times New Roman"/>
          <w:b/>
          <w:sz w:val="24"/>
          <w:szCs w:val="24"/>
        </w:rPr>
        <w:t>Hajdúszoboszló Város Önkormányzatának Jogi, Igazgatási és Ügyrendi Bizottsága javasolja a képviselő-testületnek a Hajdúszoboszló Város Önkormányzata közbeszerzési és beszerzési szabályzatai elfogadását az alábbi kiegészítéssel:</w:t>
      </w:r>
    </w:p>
    <w:p w:rsidR="00164862" w:rsidRPr="00BF6265" w:rsidRDefault="00164862" w:rsidP="00164862">
      <w:pPr>
        <w:pStyle w:val="Szvegtrzs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265">
        <w:rPr>
          <w:rFonts w:ascii="Times New Roman" w:hAnsi="Times New Roman" w:cs="Times New Roman"/>
          <w:b/>
          <w:sz w:val="24"/>
          <w:szCs w:val="24"/>
        </w:rPr>
        <w:t>A beszerzési szabályzat 17. §-</w:t>
      </w:r>
      <w:proofErr w:type="gramStart"/>
      <w:r w:rsidRPr="00BF626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F6265">
        <w:rPr>
          <w:rFonts w:ascii="Times New Roman" w:hAnsi="Times New Roman" w:cs="Times New Roman"/>
          <w:b/>
          <w:sz w:val="24"/>
          <w:szCs w:val="24"/>
        </w:rPr>
        <w:t xml:space="preserve"> átalakul 1. bekezdéssé és egy 2. számú bekezdés kerül csatolásra a következő szöveggel: „Jelen szabályzat elfogadásával egyidejűleg a 15/2013. (II. 21.) képviselő-testületi határozattal elfogadott korábbi beszerzési szabályzat hatályát veszti.”</w:t>
      </w:r>
    </w:p>
    <w:p w:rsidR="00164862" w:rsidRPr="00BF6265" w:rsidRDefault="00164862" w:rsidP="00164862">
      <w:pPr>
        <w:tabs>
          <w:tab w:val="left" w:pos="1560"/>
        </w:tabs>
        <w:jc w:val="both"/>
        <w:rPr>
          <w:u w:val="single"/>
        </w:rPr>
      </w:pPr>
    </w:p>
    <w:p w:rsidR="00164862" w:rsidRPr="004A412D" w:rsidRDefault="00164862" w:rsidP="00164862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elnök-helyettes</w:t>
      </w:r>
    </w:p>
    <w:p w:rsidR="00164862" w:rsidRDefault="00164862" w:rsidP="00164862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2020. január 23.</w:t>
      </w:r>
    </w:p>
    <w:p w:rsidR="00164862" w:rsidRDefault="00164862" w:rsidP="00164862">
      <w:pPr>
        <w:jc w:val="both"/>
        <w:rPr>
          <w:b/>
          <w:i/>
        </w:rPr>
      </w:pPr>
    </w:p>
    <w:p w:rsidR="00164862" w:rsidRPr="00262D23" w:rsidRDefault="00164862" w:rsidP="00164862">
      <w:pPr>
        <w:pStyle w:val="Listaszerbekezds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164862" w:rsidRDefault="00164862" w:rsidP="00164862">
      <w:pPr>
        <w:jc w:val="both"/>
        <w:rPr>
          <w:b/>
          <w:i/>
        </w:rPr>
      </w:pPr>
    </w:p>
    <w:p w:rsidR="00164862" w:rsidRPr="00BF6265" w:rsidRDefault="00164862" w:rsidP="00164862">
      <w:pPr>
        <w:jc w:val="center"/>
        <w:rPr>
          <w:b/>
          <w:i/>
        </w:rPr>
      </w:pPr>
      <w:r w:rsidRPr="00BF6265">
        <w:rPr>
          <w:b/>
          <w:i/>
        </w:rPr>
        <w:t>Előterjesztés a helyi nemzetiségi önkormányzatokkal kötött együttműködési megállapodásokról</w:t>
      </w:r>
    </w:p>
    <w:p w:rsidR="003A3720" w:rsidRPr="006C72B8" w:rsidRDefault="003A3720" w:rsidP="003A3720">
      <w:pPr>
        <w:jc w:val="both"/>
        <w:rPr>
          <w:sz w:val="16"/>
          <w:szCs w:val="16"/>
        </w:rPr>
      </w:pPr>
    </w:p>
    <w:p w:rsidR="000E0601" w:rsidRDefault="000E0601" w:rsidP="00F149A6">
      <w:pPr>
        <w:jc w:val="both"/>
        <w:rPr>
          <w:sz w:val="22"/>
          <w:szCs w:val="22"/>
        </w:rPr>
      </w:pPr>
    </w:p>
    <w:p w:rsidR="00164862" w:rsidRPr="00BF6265" w:rsidRDefault="00164862" w:rsidP="00164862">
      <w:pPr>
        <w:jc w:val="both"/>
        <w:rPr>
          <w:b/>
        </w:rPr>
      </w:pPr>
      <w:r>
        <w:rPr>
          <w:b/>
        </w:rPr>
        <w:t>9</w:t>
      </w:r>
      <w:r w:rsidRPr="00BF6265">
        <w:rPr>
          <w:b/>
        </w:rPr>
        <w:t>/2020. (I. 23.) JIÜB határozat</w:t>
      </w:r>
    </w:p>
    <w:p w:rsidR="00164862" w:rsidRPr="00E15A4E" w:rsidRDefault="00164862" w:rsidP="00164862">
      <w:pPr>
        <w:jc w:val="both"/>
        <w:rPr>
          <w:b/>
          <w:sz w:val="23"/>
          <w:szCs w:val="23"/>
        </w:rPr>
      </w:pPr>
      <w:r w:rsidRPr="00E15A4E">
        <w:rPr>
          <w:b/>
          <w:sz w:val="23"/>
          <w:szCs w:val="23"/>
        </w:rPr>
        <w:t>Hajdúszoboszló Város Önkormányzatának Jogi, Igazgatási és Ügyrendi Bizottsága javasolja a képviselő-testületnek, hogy hagyja jóvá a Hajdúszoboszlói Roma Nemzetiségi Önkormányzattal, valamint Hajdúszoboszlói Német Nemzetiségi Önkormányzattal kötött együttműködési megállapodásokat az előterjesztés melléklete szerinti formában.</w:t>
      </w:r>
    </w:p>
    <w:p w:rsidR="00164862" w:rsidRPr="00E15A4E" w:rsidRDefault="00164862" w:rsidP="00164862">
      <w:pPr>
        <w:tabs>
          <w:tab w:val="left" w:pos="1560"/>
        </w:tabs>
        <w:jc w:val="both"/>
        <w:rPr>
          <w:sz w:val="23"/>
          <w:szCs w:val="23"/>
          <w:u w:val="single"/>
        </w:rPr>
      </w:pPr>
    </w:p>
    <w:p w:rsidR="00164862" w:rsidRPr="00E15A4E" w:rsidRDefault="00164862" w:rsidP="00164862">
      <w:pPr>
        <w:jc w:val="both"/>
        <w:rPr>
          <w:b/>
          <w:sz w:val="23"/>
          <w:szCs w:val="23"/>
        </w:rPr>
      </w:pPr>
      <w:r w:rsidRPr="00E15A4E">
        <w:rPr>
          <w:sz w:val="23"/>
          <w:szCs w:val="23"/>
          <w:u w:val="single"/>
        </w:rPr>
        <w:t>Felelős:</w:t>
      </w:r>
      <w:r w:rsidRPr="00E15A4E">
        <w:rPr>
          <w:sz w:val="23"/>
          <w:szCs w:val="23"/>
        </w:rPr>
        <w:t xml:space="preserve"> </w:t>
      </w:r>
      <w:r w:rsidRPr="00E15A4E">
        <w:rPr>
          <w:sz w:val="23"/>
          <w:szCs w:val="23"/>
        </w:rPr>
        <w:tab/>
        <w:t>bizottsági elnök</w:t>
      </w:r>
      <w:r>
        <w:rPr>
          <w:sz w:val="23"/>
          <w:szCs w:val="23"/>
        </w:rPr>
        <w:t>-helyettes</w:t>
      </w:r>
    </w:p>
    <w:p w:rsidR="00164862" w:rsidRPr="00E15A4E" w:rsidRDefault="00164862" w:rsidP="00164862">
      <w:pPr>
        <w:tabs>
          <w:tab w:val="left" w:pos="1276"/>
        </w:tabs>
        <w:jc w:val="both"/>
        <w:rPr>
          <w:bCs/>
          <w:iCs/>
          <w:sz w:val="23"/>
          <w:szCs w:val="23"/>
        </w:rPr>
      </w:pPr>
      <w:r w:rsidRPr="00E15A4E">
        <w:rPr>
          <w:sz w:val="23"/>
          <w:szCs w:val="23"/>
          <w:u w:val="single"/>
        </w:rPr>
        <w:t>Határidő:</w:t>
      </w:r>
      <w:r w:rsidRPr="00E15A4E">
        <w:rPr>
          <w:sz w:val="23"/>
          <w:szCs w:val="23"/>
        </w:rPr>
        <w:t xml:space="preserve"> </w:t>
      </w:r>
      <w:r w:rsidRPr="00E15A4E">
        <w:rPr>
          <w:sz w:val="23"/>
          <w:szCs w:val="23"/>
        </w:rPr>
        <w:tab/>
      </w:r>
      <w:r w:rsidRPr="00E15A4E">
        <w:rPr>
          <w:sz w:val="23"/>
          <w:szCs w:val="23"/>
        </w:rPr>
        <w:tab/>
      </w:r>
      <w:r w:rsidRPr="00E15A4E">
        <w:rPr>
          <w:bCs/>
          <w:iCs/>
          <w:sz w:val="23"/>
          <w:szCs w:val="23"/>
        </w:rPr>
        <w:t>2020. január 23.</w:t>
      </w:r>
    </w:p>
    <w:p w:rsidR="00164862" w:rsidRPr="00E15A4E" w:rsidRDefault="00164862" w:rsidP="00164862">
      <w:pPr>
        <w:jc w:val="both"/>
        <w:rPr>
          <w:sz w:val="23"/>
          <w:szCs w:val="23"/>
        </w:rPr>
      </w:pPr>
    </w:p>
    <w:p w:rsidR="00164862" w:rsidRPr="00E15A4E" w:rsidRDefault="00164862" w:rsidP="00164862">
      <w:pPr>
        <w:pStyle w:val="Listaszerbekezds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164862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164862" w:rsidRPr="00E15A4E" w:rsidRDefault="00164862" w:rsidP="00164862">
      <w:pPr>
        <w:jc w:val="both"/>
        <w:rPr>
          <w:b/>
          <w:i/>
          <w:sz w:val="16"/>
          <w:szCs w:val="16"/>
        </w:rPr>
      </w:pPr>
    </w:p>
    <w:p w:rsidR="00164862" w:rsidRPr="00E15A4E" w:rsidRDefault="00164862" w:rsidP="00164862">
      <w:pPr>
        <w:jc w:val="center"/>
        <w:rPr>
          <w:b/>
          <w:i/>
          <w:sz w:val="23"/>
          <w:szCs w:val="23"/>
        </w:rPr>
      </w:pPr>
      <w:r w:rsidRPr="00E15A4E">
        <w:rPr>
          <w:b/>
          <w:i/>
          <w:sz w:val="23"/>
          <w:szCs w:val="23"/>
        </w:rPr>
        <w:t>Előterjesztés rendeletek módosításáról</w:t>
      </w:r>
    </w:p>
    <w:p w:rsidR="00164862" w:rsidRDefault="00164862" w:rsidP="00F149A6">
      <w:pPr>
        <w:jc w:val="both"/>
      </w:pPr>
    </w:p>
    <w:p w:rsidR="00164862" w:rsidRPr="00E15A4E" w:rsidRDefault="00164862" w:rsidP="00164862">
      <w:pPr>
        <w:jc w:val="both"/>
        <w:rPr>
          <w:b/>
          <w:sz w:val="23"/>
          <w:szCs w:val="23"/>
        </w:rPr>
      </w:pPr>
      <w:r w:rsidRPr="00E15A4E">
        <w:rPr>
          <w:b/>
          <w:sz w:val="23"/>
          <w:szCs w:val="23"/>
        </w:rPr>
        <w:t>10/2020. (I. 23.) JIÜB határozat</w:t>
      </w:r>
    </w:p>
    <w:p w:rsidR="00164862" w:rsidRPr="00E15A4E" w:rsidRDefault="00164862" w:rsidP="00164862">
      <w:pPr>
        <w:jc w:val="both"/>
        <w:rPr>
          <w:b/>
          <w:sz w:val="23"/>
          <w:szCs w:val="23"/>
        </w:rPr>
      </w:pPr>
      <w:r w:rsidRPr="00E15A4E">
        <w:rPr>
          <w:b/>
          <w:sz w:val="23"/>
          <w:szCs w:val="23"/>
        </w:rPr>
        <w:t>Hajdúszoboszló Város Önkormányzatának Jogi, Igazgatási és Ügyrendi Bizottsága javasolja a képviselő-testületnek a közterület-használat, közterület-hasznosítás helyi szabályairól szóló 12/2019. (IV. 25.) számú rendelet módosításáról szóló rendelet tervezet elfogadását.</w:t>
      </w:r>
    </w:p>
    <w:p w:rsidR="00164862" w:rsidRPr="00E15A4E" w:rsidRDefault="00164862" w:rsidP="00164862">
      <w:pPr>
        <w:jc w:val="both"/>
        <w:rPr>
          <w:b/>
          <w:sz w:val="16"/>
          <w:szCs w:val="16"/>
        </w:rPr>
      </w:pPr>
    </w:p>
    <w:p w:rsidR="00164862" w:rsidRPr="00E15A4E" w:rsidRDefault="00164862" w:rsidP="00164862">
      <w:pPr>
        <w:jc w:val="both"/>
        <w:rPr>
          <w:b/>
          <w:sz w:val="23"/>
          <w:szCs w:val="23"/>
        </w:rPr>
      </w:pPr>
      <w:r w:rsidRPr="00E15A4E">
        <w:rPr>
          <w:sz w:val="23"/>
          <w:szCs w:val="23"/>
          <w:u w:val="single"/>
        </w:rPr>
        <w:t>Felelős:</w:t>
      </w:r>
      <w:r w:rsidRPr="00E15A4E">
        <w:rPr>
          <w:sz w:val="23"/>
          <w:szCs w:val="23"/>
        </w:rPr>
        <w:t xml:space="preserve"> </w:t>
      </w:r>
      <w:r w:rsidRPr="00E15A4E">
        <w:rPr>
          <w:sz w:val="23"/>
          <w:szCs w:val="23"/>
        </w:rPr>
        <w:tab/>
        <w:t>bizottsági elnök</w:t>
      </w:r>
      <w:r>
        <w:rPr>
          <w:sz w:val="23"/>
          <w:szCs w:val="23"/>
        </w:rPr>
        <w:t>-helyettes</w:t>
      </w:r>
    </w:p>
    <w:p w:rsidR="00164862" w:rsidRPr="00E15A4E" w:rsidRDefault="00164862" w:rsidP="00164862">
      <w:pPr>
        <w:tabs>
          <w:tab w:val="left" w:pos="1276"/>
        </w:tabs>
        <w:jc w:val="both"/>
        <w:rPr>
          <w:bCs/>
          <w:iCs/>
          <w:sz w:val="23"/>
          <w:szCs w:val="23"/>
        </w:rPr>
      </w:pPr>
      <w:r w:rsidRPr="00E15A4E">
        <w:rPr>
          <w:sz w:val="23"/>
          <w:szCs w:val="23"/>
          <w:u w:val="single"/>
        </w:rPr>
        <w:t>Határidő:</w:t>
      </w:r>
      <w:r w:rsidRPr="00E15A4E">
        <w:rPr>
          <w:sz w:val="23"/>
          <w:szCs w:val="23"/>
        </w:rPr>
        <w:t xml:space="preserve"> </w:t>
      </w:r>
      <w:r w:rsidRPr="00E15A4E">
        <w:rPr>
          <w:sz w:val="23"/>
          <w:szCs w:val="23"/>
        </w:rPr>
        <w:tab/>
      </w:r>
      <w:r w:rsidRPr="00E15A4E">
        <w:rPr>
          <w:sz w:val="23"/>
          <w:szCs w:val="23"/>
        </w:rPr>
        <w:tab/>
      </w:r>
      <w:r w:rsidRPr="00E15A4E">
        <w:rPr>
          <w:bCs/>
          <w:iCs/>
          <w:sz w:val="23"/>
          <w:szCs w:val="23"/>
        </w:rPr>
        <w:t>2020. január 23.</w:t>
      </w:r>
    </w:p>
    <w:p w:rsidR="00164862" w:rsidRPr="00E15A4E" w:rsidRDefault="00164862" w:rsidP="00164862">
      <w:pPr>
        <w:jc w:val="both"/>
        <w:rPr>
          <w:b/>
          <w:sz w:val="23"/>
          <w:szCs w:val="23"/>
        </w:rPr>
      </w:pPr>
    </w:p>
    <w:p w:rsidR="00164862" w:rsidRPr="00E15A4E" w:rsidRDefault="00164862" w:rsidP="00164862">
      <w:pPr>
        <w:pStyle w:val="Listaszerbekezds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64862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164862" w:rsidRPr="00E15A4E" w:rsidRDefault="00164862" w:rsidP="00164862">
      <w:pPr>
        <w:jc w:val="center"/>
        <w:rPr>
          <w:b/>
          <w:i/>
          <w:sz w:val="16"/>
          <w:szCs w:val="16"/>
        </w:rPr>
      </w:pPr>
    </w:p>
    <w:p w:rsidR="00164862" w:rsidRPr="00E15A4E" w:rsidRDefault="00164862" w:rsidP="00164862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i/>
          <w:sz w:val="23"/>
          <w:szCs w:val="23"/>
        </w:rPr>
      </w:pPr>
      <w:r w:rsidRPr="00E15A4E">
        <w:rPr>
          <w:rFonts w:ascii="Times New Roman" w:hAnsi="Times New Roman" w:cs="Times New Roman"/>
          <w:b/>
          <w:i/>
          <w:sz w:val="23"/>
          <w:szCs w:val="23"/>
        </w:rPr>
        <w:t xml:space="preserve">Előterjesztés az építéshatósági feladatok átadásával kapcsolatos megállapodásról </w:t>
      </w:r>
    </w:p>
    <w:p w:rsidR="00164862" w:rsidRDefault="00164862" w:rsidP="00F149A6">
      <w:pPr>
        <w:jc w:val="both"/>
      </w:pPr>
    </w:p>
    <w:p w:rsidR="00164862" w:rsidRPr="00E15A4E" w:rsidRDefault="00164862" w:rsidP="00164862">
      <w:pPr>
        <w:jc w:val="both"/>
        <w:rPr>
          <w:b/>
          <w:sz w:val="23"/>
          <w:szCs w:val="23"/>
        </w:rPr>
      </w:pPr>
      <w:r w:rsidRPr="00E15A4E">
        <w:rPr>
          <w:b/>
          <w:sz w:val="23"/>
          <w:szCs w:val="23"/>
        </w:rPr>
        <w:t>11/2020. (I. 23.) JIÜB határozat</w:t>
      </w:r>
    </w:p>
    <w:p w:rsidR="00164862" w:rsidRPr="00E15A4E" w:rsidRDefault="00164862" w:rsidP="00164862">
      <w:pPr>
        <w:jc w:val="both"/>
        <w:rPr>
          <w:b/>
          <w:sz w:val="23"/>
          <w:szCs w:val="23"/>
        </w:rPr>
      </w:pPr>
      <w:r w:rsidRPr="00E15A4E">
        <w:rPr>
          <w:b/>
          <w:sz w:val="23"/>
          <w:szCs w:val="23"/>
        </w:rPr>
        <w:t>Hajdúszoboszló Város Önkormányzatának Jogi, Igazgatási és Ügyrendi Bizottsága javasolja a képviselő-testületnek az előterjesztésben foglalt tájékoztató tudomásul vételét és a polgármester felhatalmazását a szükséges dokumentumok aláírására.</w:t>
      </w:r>
    </w:p>
    <w:p w:rsidR="00164862" w:rsidRPr="00E15A4E" w:rsidRDefault="00164862" w:rsidP="00164862">
      <w:pPr>
        <w:jc w:val="both"/>
        <w:rPr>
          <w:b/>
          <w:sz w:val="16"/>
          <w:szCs w:val="16"/>
        </w:rPr>
      </w:pPr>
    </w:p>
    <w:p w:rsidR="00164862" w:rsidRPr="00E15A4E" w:rsidRDefault="00164862" w:rsidP="00164862">
      <w:pPr>
        <w:jc w:val="both"/>
        <w:rPr>
          <w:b/>
          <w:sz w:val="23"/>
          <w:szCs w:val="23"/>
        </w:rPr>
      </w:pPr>
      <w:r w:rsidRPr="00E15A4E">
        <w:rPr>
          <w:sz w:val="23"/>
          <w:szCs w:val="23"/>
          <w:u w:val="single"/>
        </w:rPr>
        <w:t>Felelős:</w:t>
      </w:r>
      <w:r w:rsidRPr="00E15A4E">
        <w:rPr>
          <w:sz w:val="23"/>
          <w:szCs w:val="23"/>
        </w:rPr>
        <w:t xml:space="preserve"> </w:t>
      </w:r>
      <w:r w:rsidRPr="00E15A4E">
        <w:rPr>
          <w:sz w:val="23"/>
          <w:szCs w:val="23"/>
        </w:rPr>
        <w:tab/>
        <w:t>bizottsági elnök</w:t>
      </w:r>
      <w:r>
        <w:rPr>
          <w:sz w:val="23"/>
          <w:szCs w:val="23"/>
        </w:rPr>
        <w:t>-helyettes</w:t>
      </w:r>
    </w:p>
    <w:p w:rsidR="00164862" w:rsidRPr="00E15A4E" w:rsidRDefault="00164862" w:rsidP="00164862">
      <w:pPr>
        <w:tabs>
          <w:tab w:val="left" w:pos="1276"/>
        </w:tabs>
        <w:jc w:val="both"/>
        <w:rPr>
          <w:bCs/>
          <w:iCs/>
          <w:sz w:val="23"/>
          <w:szCs w:val="23"/>
        </w:rPr>
      </w:pPr>
      <w:r w:rsidRPr="00E15A4E">
        <w:rPr>
          <w:sz w:val="23"/>
          <w:szCs w:val="23"/>
          <w:u w:val="single"/>
        </w:rPr>
        <w:t>Határidő:</w:t>
      </w:r>
      <w:r w:rsidRPr="00E15A4E">
        <w:rPr>
          <w:sz w:val="23"/>
          <w:szCs w:val="23"/>
        </w:rPr>
        <w:t xml:space="preserve"> </w:t>
      </w:r>
      <w:r w:rsidRPr="00E15A4E">
        <w:rPr>
          <w:sz w:val="23"/>
          <w:szCs w:val="23"/>
        </w:rPr>
        <w:tab/>
      </w:r>
      <w:r w:rsidRPr="00E15A4E">
        <w:rPr>
          <w:sz w:val="23"/>
          <w:szCs w:val="23"/>
        </w:rPr>
        <w:tab/>
      </w:r>
      <w:r w:rsidRPr="00E15A4E">
        <w:rPr>
          <w:bCs/>
          <w:iCs/>
          <w:sz w:val="23"/>
          <w:szCs w:val="23"/>
        </w:rPr>
        <w:t>2020. január 23.</w:t>
      </w:r>
    </w:p>
    <w:p w:rsidR="00164862" w:rsidRPr="00780564" w:rsidRDefault="00164862" w:rsidP="00164862">
      <w:pPr>
        <w:pStyle w:val="Listaszerbekezds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564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164862" w:rsidRPr="00065E52" w:rsidRDefault="00164862" w:rsidP="00164862">
      <w:pPr>
        <w:shd w:val="clear" w:color="auto" w:fill="FFFFFF"/>
        <w:ind w:left="720"/>
        <w:jc w:val="both"/>
        <w:outlineLvl w:val="3"/>
        <w:rPr>
          <w:b/>
          <w:i/>
          <w:sz w:val="16"/>
          <w:szCs w:val="16"/>
        </w:rPr>
      </w:pPr>
    </w:p>
    <w:p w:rsidR="00164862" w:rsidRDefault="00164862" w:rsidP="00164862">
      <w:pPr>
        <w:shd w:val="clear" w:color="auto" w:fill="FFFFFF"/>
        <w:ind w:left="360"/>
        <w:jc w:val="center"/>
        <w:outlineLvl w:val="3"/>
        <w:rPr>
          <w:b/>
          <w:i/>
        </w:rPr>
      </w:pPr>
      <w:r w:rsidRPr="00780564">
        <w:rPr>
          <w:b/>
          <w:i/>
        </w:rPr>
        <w:t xml:space="preserve">Előterjesztés az alapszabály és társulási megállapodás módosítás elfogadásáról </w:t>
      </w:r>
    </w:p>
    <w:p w:rsidR="00164862" w:rsidRDefault="00164862" w:rsidP="00F149A6">
      <w:pPr>
        <w:jc w:val="both"/>
      </w:pPr>
    </w:p>
    <w:p w:rsidR="00164862" w:rsidRPr="00BF6265" w:rsidRDefault="00164862" w:rsidP="00164862">
      <w:pPr>
        <w:jc w:val="both"/>
        <w:rPr>
          <w:b/>
        </w:rPr>
      </w:pPr>
      <w:r>
        <w:rPr>
          <w:b/>
        </w:rPr>
        <w:t>12</w:t>
      </w:r>
      <w:r w:rsidRPr="00BF6265">
        <w:rPr>
          <w:b/>
        </w:rPr>
        <w:t>/2020. (I. 23.) JIÜB határozat</w:t>
      </w:r>
    </w:p>
    <w:p w:rsidR="00164862" w:rsidRPr="00F8534E" w:rsidRDefault="00164862" w:rsidP="00164862">
      <w:pPr>
        <w:jc w:val="both"/>
        <w:rPr>
          <w:b/>
        </w:rPr>
      </w:pPr>
      <w:r w:rsidRPr="00F8534E">
        <w:rPr>
          <w:b/>
        </w:rPr>
        <w:t xml:space="preserve">Hajdúszoboszló Város Önkormányzatának Jogi, Igazgatási és Ügyrendi Bizottsága javasolja a képviselő-testületnek </w:t>
      </w:r>
    </w:p>
    <w:p w:rsidR="00164862" w:rsidRDefault="00164862" w:rsidP="00164862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53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Hajdúkerületi és Bihari Viziközmű Szolgáltató </w:t>
      </w:r>
      <w:proofErr w:type="spellStart"/>
      <w:r w:rsidRPr="00F853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F853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által előkészített, előterjesztéshez csatolt módosított alapszabály elfogadását.</w:t>
      </w:r>
    </w:p>
    <w:p w:rsidR="00164862" w:rsidRDefault="00164862" w:rsidP="00164862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53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Debreceni Agglomeráció Hulladékgazdálkodási Társulás által előkészített, előterjesztéshez csatolt Módosító okirat és a Társulási Megállapodás egységes szerkezetbe foglalt dokumentumának elfogadását.</w:t>
      </w:r>
    </w:p>
    <w:p w:rsidR="00164862" w:rsidRPr="00F8534E" w:rsidRDefault="00164862" w:rsidP="00164862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hogy </w:t>
      </w:r>
      <w:r w:rsidRPr="00F853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Polgármestert felhatalmazza a dokumentumok aláírására.</w:t>
      </w:r>
    </w:p>
    <w:p w:rsidR="00164862" w:rsidRDefault="00164862" w:rsidP="00164862">
      <w:pPr>
        <w:jc w:val="both"/>
        <w:rPr>
          <w:b/>
        </w:rPr>
      </w:pPr>
    </w:p>
    <w:p w:rsidR="00164862" w:rsidRPr="004A412D" w:rsidRDefault="00164862" w:rsidP="00164862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elnök-helyettes</w:t>
      </w:r>
    </w:p>
    <w:p w:rsidR="00164862" w:rsidRDefault="00164862" w:rsidP="00164862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2020. január 23.</w:t>
      </w:r>
    </w:p>
    <w:p w:rsidR="00164862" w:rsidRDefault="00164862" w:rsidP="00F149A6">
      <w:pPr>
        <w:jc w:val="both"/>
      </w:pPr>
    </w:p>
    <w:p w:rsidR="00F149A6" w:rsidRPr="00CD1F75" w:rsidRDefault="00F149A6" w:rsidP="00F149A6">
      <w:pPr>
        <w:jc w:val="both"/>
      </w:pPr>
      <w:r w:rsidRPr="00CD1F75">
        <w:t xml:space="preserve">A kivonat hiteléül: </w:t>
      </w:r>
    </w:p>
    <w:p w:rsidR="006E23D9" w:rsidRPr="00E874FD" w:rsidRDefault="006E23D9" w:rsidP="00F149A6">
      <w:pPr>
        <w:jc w:val="both"/>
        <w:rPr>
          <w:sz w:val="16"/>
          <w:szCs w:val="16"/>
        </w:rPr>
      </w:pPr>
    </w:p>
    <w:p w:rsidR="00F149A6" w:rsidRPr="00CD1F75" w:rsidRDefault="009E612E" w:rsidP="00F149A6">
      <w:pPr>
        <w:jc w:val="both"/>
      </w:pPr>
      <w:r w:rsidRPr="00CD1F75">
        <w:t xml:space="preserve">Hajdúszoboszló, </w:t>
      </w:r>
      <w:r w:rsidR="00327BC8" w:rsidRPr="00CD1F75">
        <w:t>20</w:t>
      </w:r>
      <w:r w:rsidR="003A3720">
        <w:t>20. 03. 04.</w:t>
      </w:r>
    </w:p>
    <w:p w:rsidR="00221618" w:rsidRPr="00E874FD" w:rsidRDefault="00221618" w:rsidP="003368B8">
      <w:pPr>
        <w:rPr>
          <w:sz w:val="16"/>
          <w:szCs w:val="16"/>
        </w:rPr>
      </w:pPr>
    </w:p>
    <w:p w:rsidR="00184E54" w:rsidRPr="00E874FD" w:rsidRDefault="00184E54" w:rsidP="003368B8">
      <w:pPr>
        <w:rPr>
          <w:sz w:val="16"/>
          <w:szCs w:val="16"/>
        </w:rPr>
      </w:pPr>
    </w:p>
    <w:p w:rsidR="00F149A6" w:rsidRPr="00CD1F75" w:rsidRDefault="00F149A6" w:rsidP="00F149A6">
      <w:pPr>
        <w:jc w:val="center"/>
      </w:pPr>
      <w:r w:rsidRPr="00CD1F75">
        <w:t xml:space="preserve">Fehér Adrienn </w:t>
      </w:r>
      <w:proofErr w:type="spellStart"/>
      <w:r w:rsidRPr="00CD1F75">
        <w:t>sk</w:t>
      </w:r>
      <w:proofErr w:type="spellEnd"/>
      <w:r w:rsidRPr="00CD1F75">
        <w:t>.</w:t>
      </w:r>
    </w:p>
    <w:p w:rsidR="00F149A6" w:rsidRPr="00CD1F75" w:rsidRDefault="00F149A6" w:rsidP="006F508B">
      <w:pPr>
        <w:jc w:val="center"/>
      </w:pPr>
      <w:proofErr w:type="gramStart"/>
      <w:r w:rsidRPr="00CD1F75">
        <w:rPr>
          <w:i/>
        </w:rPr>
        <w:t>leíró</w:t>
      </w:r>
      <w:proofErr w:type="gramEnd"/>
    </w:p>
    <w:sectPr w:rsidR="00F149A6" w:rsidRPr="00CD1F75" w:rsidSect="005354B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0405897"/>
    <w:multiLevelType w:val="hybridMultilevel"/>
    <w:tmpl w:val="30D85BD4"/>
    <w:lvl w:ilvl="0" w:tplc="1AB636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1F0346"/>
    <w:multiLevelType w:val="hybridMultilevel"/>
    <w:tmpl w:val="D59A2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523754"/>
    <w:multiLevelType w:val="hybridMultilevel"/>
    <w:tmpl w:val="7E9CA148"/>
    <w:lvl w:ilvl="0" w:tplc="040E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B704E"/>
    <w:multiLevelType w:val="hybridMultilevel"/>
    <w:tmpl w:val="3BB297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054395"/>
    <w:multiLevelType w:val="hybridMultilevel"/>
    <w:tmpl w:val="FEB653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27BD6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BB1222"/>
    <w:multiLevelType w:val="hybridMultilevel"/>
    <w:tmpl w:val="AFA4DB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53EA6"/>
    <w:multiLevelType w:val="hybridMultilevel"/>
    <w:tmpl w:val="1C3A4E34"/>
    <w:lvl w:ilvl="0" w:tplc="9522B9D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6F84C03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70008E"/>
    <w:multiLevelType w:val="hybridMultilevel"/>
    <w:tmpl w:val="E7C2BE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252B7"/>
    <w:multiLevelType w:val="hybridMultilevel"/>
    <w:tmpl w:val="18D0616A"/>
    <w:lvl w:ilvl="0" w:tplc="F82A05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20FDA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CE3EC7"/>
    <w:multiLevelType w:val="hybridMultilevel"/>
    <w:tmpl w:val="0D2CD3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C50A7"/>
    <w:multiLevelType w:val="hybridMultilevel"/>
    <w:tmpl w:val="27C649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98D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B103CD"/>
    <w:multiLevelType w:val="hybridMultilevel"/>
    <w:tmpl w:val="F95252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C2060F"/>
    <w:multiLevelType w:val="hybridMultilevel"/>
    <w:tmpl w:val="372AD9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36C4C"/>
    <w:multiLevelType w:val="hybridMultilevel"/>
    <w:tmpl w:val="18D0616A"/>
    <w:lvl w:ilvl="0" w:tplc="F82A05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40F4C"/>
    <w:multiLevelType w:val="hybridMultilevel"/>
    <w:tmpl w:val="F5E03044"/>
    <w:lvl w:ilvl="0" w:tplc="F82A05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078F7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A5083C"/>
    <w:multiLevelType w:val="hybridMultilevel"/>
    <w:tmpl w:val="6F72D780"/>
    <w:lvl w:ilvl="0" w:tplc="FBAA76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316C95"/>
    <w:multiLevelType w:val="hybridMultilevel"/>
    <w:tmpl w:val="FF783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9325D"/>
    <w:multiLevelType w:val="hybridMultilevel"/>
    <w:tmpl w:val="F822DC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2150E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D81588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437F4C"/>
    <w:multiLevelType w:val="hybridMultilevel"/>
    <w:tmpl w:val="BD26CA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5C4F1184"/>
    <w:multiLevelType w:val="hybridMultilevel"/>
    <w:tmpl w:val="DA347E04"/>
    <w:lvl w:ilvl="0" w:tplc="7FA6A0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304AA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D07D32"/>
    <w:multiLevelType w:val="hybridMultilevel"/>
    <w:tmpl w:val="613A86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E7E65"/>
    <w:multiLevelType w:val="hybridMultilevel"/>
    <w:tmpl w:val="613A86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F4DFA"/>
    <w:multiLevelType w:val="hybridMultilevel"/>
    <w:tmpl w:val="91169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C03033F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D015A6"/>
    <w:multiLevelType w:val="hybridMultilevel"/>
    <w:tmpl w:val="DEB0B11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775124B9"/>
    <w:multiLevelType w:val="hybridMultilevel"/>
    <w:tmpl w:val="DFF42FC8"/>
    <w:lvl w:ilvl="0" w:tplc="29806444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26A8D"/>
    <w:multiLevelType w:val="hybridMultilevel"/>
    <w:tmpl w:val="DF9C1C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CC5F8A"/>
    <w:multiLevelType w:val="hybridMultilevel"/>
    <w:tmpl w:val="613A86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5"/>
  </w:num>
  <w:num w:numId="3">
    <w:abstractNumId w:val="8"/>
  </w:num>
  <w:num w:numId="4">
    <w:abstractNumId w:val="1"/>
  </w:num>
  <w:num w:numId="5">
    <w:abstractNumId w:val="4"/>
  </w:num>
  <w:num w:numId="6">
    <w:abstractNumId w:val="28"/>
  </w:num>
  <w:num w:numId="7">
    <w:abstractNumId w:val="16"/>
  </w:num>
  <w:num w:numId="8">
    <w:abstractNumId w:val="39"/>
  </w:num>
  <w:num w:numId="9">
    <w:abstractNumId w:val="6"/>
  </w:num>
  <w:num w:numId="10">
    <w:abstractNumId w:val="3"/>
  </w:num>
  <w:num w:numId="11">
    <w:abstractNumId w:val="18"/>
  </w:num>
  <w:num w:numId="12">
    <w:abstractNumId w:val="7"/>
  </w:num>
  <w:num w:numId="13">
    <w:abstractNumId w:val="37"/>
  </w:num>
  <w:num w:numId="14">
    <w:abstractNumId w:val="12"/>
  </w:num>
  <w:num w:numId="15">
    <w:abstractNumId w:val="10"/>
  </w:num>
  <w:num w:numId="16">
    <w:abstractNumId w:val="15"/>
  </w:num>
  <w:num w:numId="17">
    <w:abstractNumId w:val="32"/>
  </w:num>
  <w:num w:numId="18">
    <w:abstractNumId w:val="21"/>
  </w:num>
  <w:num w:numId="19">
    <w:abstractNumId w:val="13"/>
  </w:num>
  <w:num w:numId="20">
    <w:abstractNumId w:val="24"/>
  </w:num>
  <w:num w:numId="21">
    <w:abstractNumId w:val="33"/>
  </w:num>
  <w:num w:numId="22">
    <w:abstractNumId w:val="5"/>
  </w:num>
  <w:num w:numId="23">
    <w:abstractNumId w:val="20"/>
  </w:num>
  <w:num w:numId="24">
    <w:abstractNumId w:val="40"/>
  </w:num>
  <w:num w:numId="25">
    <w:abstractNumId w:val="14"/>
  </w:num>
  <w:num w:numId="26">
    <w:abstractNumId w:val="27"/>
  </w:num>
  <w:num w:numId="27">
    <w:abstractNumId w:val="17"/>
  </w:num>
  <w:num w:numId="28">
    <w:abstractNumId w:val="31"/>
  </w:num>
  <w:num w:numId="29">
    <w:abstractNumId w:val="11"/>
  </w:num>
  <w:num w:numId="30">
    <w:abstractNumId w:val="9"/>
  </w:num>
  <w:num w:numId="31">
    <w:abstractNumId w:val="38"/>
  </w:num>
  <w:num w:numId="32">
    <w:abstractNumId w:val="30"/>
  </w:num>
  <w:num w:numId="33">
    <w:abstractNumId w:val="19"/>
  </w:num>
  <w:num w:numId="34">
    <w:abstractNumId w:val="22"/>
  </w:num>
  <w:num w:numId="35">
    <w:abstractNumId w:val="34"/>
  </w:num>
  <w:num w:numId="36">
    <w:abstractNumId w:val="26"/>
  </w:num>
  <w:num w:numId="37">
    <w:abstractNumId w:val="36"/>
  </w:num>
  <w:num w:numId="38">
    <w:abstractNumId w:val="25"/>
  </w:num>
  <w:num w:numId="39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1"/>
    <w:rsid w:val="00016557"/>
    <w:rsid w:val="00056D37"/>
    <w:rsid w:val="00073585"/>
    <w:rsid w:val="000921EE"/>
    <w:rsid w:val="000D75AA"/>
    <w:rsid w:val="000E0601"/>
    <w:rsid w:val="000E156A"/>
    <w:rsid w:val="001123E7"/>
    <w:rsid w:val="00164862"/>
    <w:rsid w:val="0018133D"/>
    <w:rsid w:val="001835E8"/>
    <w:rsid w:val="00184E54"/>
    <w:rsid w:val="00192BF1"/>
    <w:rsid w:val="001C5639"/>
    <w:rsid w:val="00221618"/>
    <w:rsid w:val="00245C21"/>
    <w:rsid w:val="002800D0"/>
    <w:rsid w:val="002945EE"/>
    <w:rsid w:val="00327BC8"/>
    <w:rsid w:val="003368B8"/>
    <w:rsid w:val="003A3720"/>
    <w:rsid w:val="003E7271"/>
    <w:rsid w:val="005354B5"/>
    <w:rsid w:val="00565491"/>
    <w:rsid w:val="005B3664"/>
    <w:rsid w:val="005C123B"/>
    <w:rsid w:val="005D779E"/>
    <w:rsid w:val="005F2A50"/>
    <w:rsid w:val="00603752"/>
    <w:rsid w:val="0063657F"/>
    <w:rsid w:val="006645CE"/>
    <w:rsid w:val="006E23D9"/>
    <w:rsid w:val="006F508B"/>
    <w:rsid w:val="00724DCC"/>
    <w:rsid w:val="007B004D"/>
    <w:rsid w:val="007C1B7D"/>
    <w:rsid w:val="007E199C"/>
    <w:rsid w:val="00842B9C"/>
    <w:rsid w:val="00891490"/>
    <w:rsid w:val="008A46B5"/>
    <w:rsid w:val="008A7BB6"/>
    <w:rsid w:val="008E2DEB"/>
    <w:rsid w:val="0090336B"/>
    <w:rsid w:val="00930E95"/>
    <w:rsid w:val="009547E9"/>
    <w:rsid w:val="00955102"/>
    <w:rsid w:val="00992B35"/>
    <w:rsid w:val="009E612E"/>
    <w:rsid w:val="00A909AA"/>
    <w:rsid w:val="00A93AE9"/>
    <w:rsid w:val="00AB2048"/>
    <w:rsid w:val="00AC74A2"/>
    <w:rsid w:val="00AF6D56"/>
    <w:rsid w:val="00B40050"/>
    <w:rsid w:val="00CC2287"/>
    <w:rsid w:val="00CD1F75"/>
    <w:rsid w:val="00D30896"/>
    <w:rsid w:val="00D51EC7"/>
    <w:rsid w:val="00DA26AE"/>
    <w:rsid w:val="00DB4C19"/>
    <w:rsid w:val="00E11BEB"/>
    <w:rsid w:val="00E1248D"/>
    <w:rsid w:val="00E85799"/>
    <w:rsid w:val="00E874FD"/>
    <w:rsid w:val="00F149A6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F27B4-04DD-47FF-88F0-463370F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5C2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245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C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5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565491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5654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56549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6549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2800D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800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45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5C2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45C2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fej">
    <w:name w:val="header"/>
    <w:basedOn w:val="Norml"/>
    <w:link w:val="lfejChar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245C21"/>
  </w:style>
  <w:style w:type="character" w:styleId="Kiemels2">
    <w:name w:val="Strong"/>
    <w:basedOn w:val="Bekezdsalapbettpusa"/>
    <w:uiPriority w:val="22"/>
    <w:qFormat/>
    <w:rsid w:val="00245C21"/>
    <w:rPr>
      <w:b/>
      <w:bCs/>
    </w:rPr>
  </w:style>
  <w:style w:type="character" w:styleId="Kiemels">
    <w:name w:val="Emphasis"/>
    <w:basedOn w:val="Bekezdsalapbettpusa"/>
    <w:uiPriority w:val="20"/>
    <w:qFormat/>
    <w:rsid w:val="00245C21"/>
    <w:rPr>
      <w:b/>
      <w:bCs/>
      <w:i w:val="0"/>
      <w:iCs w:val="0"/>
    </w:rPr>
  </w:style>
  <w:style w:type="character" w:customStyle="1" w:styleId="st1">
    <w:name w:val="st1"/>
    <w:basedOn w:val="Bekezdsalapbettpusa"/>
    <w:rsid w:val="00245C21"/>
  </w:style>
  <w:style w:type="paragraph" w:styleId="Szvegtrzs2">
    <w:name w:val="Body Text 2"/>
    <w:basedOn w:val="Norml"/>
    <w:link w:val="Szvegtrzs2Char"/>
    <w:uiPriority w:val="99"/>
    <w:unhideWhenUsed/>
    <w:rsid w:val="00245C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45C21"/>
  </w:style>
  <w:style w:type="character" w:styleId="Hiperhivatkozs">
    <w:name w:val="Hyperlink"/>
    <w:basedOn w:val="Bekezdsalapbettpusa"/>
    <w:uiPriority w:val="99"/>
    <w:semiHidden/>
    <w:unhideWhenUsed/>
    <w:rsid w:val="00245C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C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C2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45C21"/>
    <w:pPr>
      <w:spacing w:after="0" w:line="240" w:lineRule="auto"/>
    </w:pPr>
  </w:style>
  <w:style w:type="paragraph" w:customStyle="1" w:styleId="Standard">
    <w:name w:val="Standard"/>
    <w:rsid w:val="00245C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245C21"/>
    <w:pPr>
      <w:numPr>
        <w:numId w:val="1"/>
      </w:numPr>
    </w:pPr>
  </w:style>
  <w:style w:type="numbering" w:customStyle="1" w:styleId="WWNum4">
    <w:name w:val="WWNum4"/>
    <w:basedOn w:val="Nemlista"/>
    <w:rsid w:val="00245C21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45C21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245C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45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245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45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DA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A7BB6"/>
  </w:style>
  <w:style w:type="character" w:customStyle="1" w:styleId="dxebase1">
    <w:name w:val="dxebase1"/>
    <w:basedOn w:val="Bekezdsalapbettpusa"/>
    <w:rsid w:val="00D3089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D30896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D51EC7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D51EC7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3368B8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FF7533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5F2A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F2A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955102"/>
  </w:style>
  <w:style w:type="character" w:customStyle="1" w:styleId="xthemecolor">
    <w:name w:val="x_themecolor"/>
    <w:basedOn w:val="Bekezdsalapbettpusa"/>
    <w:rsid w:val="00955102"/>
  </w:style>
  <w:style w:type="paragraph" w:customStyle="1" w:styleId="xmsonormal">
    <w:name w:val="x_msonormal"/>
    <w:basedOn w:val="Norml"/>
    <w:rsid w:val="00184E54"/>
    <w:pPr>
      <w:spacing w:before="100" w:beforeAutospacing="1" w:after="100" w:afterAutospacing="1"/>
    </w:pPr>
  </w:style>
  <w:style w:type="character" w:customStyle="1" w:styleId="sitemapcurrent1">
    <w:name w:val="sitemap_current1"/>
    <w:basedOn w:val="Bekezdsalapbettpusa"/>
    <w:rsid w:val="00327BC8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CD1F75"/>
    <w:pPr>
      <w:spacing w:before="100" w:beforeAutospacing="1" w:after="100" w:afterAutospacing="1"/>
    </w:pPr>
  </w:style>
  <w:style w:type="paragraph" w:customStyle="1" w:styleId="Alaprtelmezett">
    <w:name w:val="Alapértelmezett"/>
    <w:rsid w:val="00CD1F75"/>
    <w:pPr>
      <w:tabs>
        <w:tab w:val="left" w:pos="708"/>
      </w:tabs>
      <w:suppressAutoHyphens/>
      <w:spacing w:after="200" w:line="276" w:lineRule="auto"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E87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786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4</cp:revision>
  <cp:lastPrinted>2018-12-05T10:00:00Z</cp:lastPrinted>
  <dcterms:created xsi:type="dcterms:W3CDTF">2020-03-04T16:07:00Z</dcterms:created>
  <dcterms:modified xsi:type="dcterms:W3CDTF">2022-01-28T09:12:00Z</dcterms:modified>
</cp:coreProperties>
</file>